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февраля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145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Сердечникова Данила Дмитриевича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19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Сердечников Д.Д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0rplc-13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18810086220001551841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Сердечников Д.Д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Сердечников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23.12.2023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12.10.2023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Сердечников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Сердечников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Д.Д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Сердечникова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Данила Дмитриевича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0412365400285001452420189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1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9rplc-7">
    <w:name w:val="cat-UserDefined grp-19 rplc-7"/>
    <w:basedOn w:val="DefaultParagraphFont"/>
  </w:style>
  <w:style w:type="character" w:customStyle="1" w:styleId="cat-UserDefinedgrp-20rplc-13">
    <w:name w:val="cat-UserDefined grp-20 rplc-13"/>
    <w:basedOn w:val="DefaultParagraphFont"/>
  </w:style>
  <w:style w:type="character" w:customStyle="1" w:styleId="cat-UserDefinedgrp-21rplc-32">
    <w:name w:val="cat-UserDefined grp-21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